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407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174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Светлана Валерьевна Михеева, 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Юлаева,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Рычкова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 - 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Сургутский район, </w:t>
      </w:r>
      <w:r>
        <w:rPr>
          <w:rStyle w:val="cat-UserDefinedgrp-2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Рычков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86364721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Рычков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в совершении правонарушения признал.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317058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86364721 от 10.02.2024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Рычкова М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судом не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наличие отягчающего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приходит к выводу о необходимости назначения наказания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ареста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Рычкова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административному аресту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/суток.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с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</w:rPr>
        <w:t>2024 г.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Михеева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UserDefinedgrp-24rplc-3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tabs>
          <w:tab w:val="left" w:pos="79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738318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10">
    <w:name w:val="cat-UserDefined grp-22 rplc-10"/>
    <w:basedOn w:val="DefaultParagraphFont"/>
  </w:style>
  <w:style w:type="character" w:customStyle="1" w:styleId="cat-UserDefinedgrp-23rplc-12">
    <w:name w:val="cat-UserDefined grp-23 rplc-12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35DA-3463-4EC5-A25E-641F511EDC0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